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wyjdzie z tego domu przed wejście domu i każe zamknąć ten dom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2024-04-29T19:11:36Z</dcterms:modified>
</cp:coreProperties>
</file>