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przyjdzie i zobaczy, że oto plaga rozszerzyła się* w domu, to jest to trąd złośliwy w domu – jest on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— jeśli zobaczy, że tak rzeczywiście jest — stwierdzi, że jest to groźna zaraza i że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wejdzie kapłan i obejrzy. Jeśli zobaczy, że plaga się rozszerzyła w domu, jest to złośliwy trąd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domu.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wnijdzie kapłan; a ujrzeli, że się rozszerzyła ona zaraza po domu, trąd jest jadowity w domu onym,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kapłan ujźrzałby, że się trąd wrócił a ściany plamami splugawione, trąd jest trwały i dom nieczysty: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przyjdzie i obejrzy. Jeżeli stwierdzi, że plaga rozszerzyła się na domu, jest to złośliwy trąd w domu - ten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przyjdzie i zobaczy, że plaga się rozszerzyła po domu, to jest to trąd złośliwy w domu. Dom ten jest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przyjdzie i obejrzy. Jeżeli stwierdzi, że plama rozszerzyła się na domu, to jest to złośliwy trąd domu i ten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znów przyjdzie go obejrzeć. Jeżeli stwierdzi, że zaraza się rozszerzyła, to znaczy, że jest to trąd złośliwy i dlatego 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przyjdzie i stwierdzi, że zaraza istotnie rozprzestrzeniła się na domu - jest to złośliwy trąd, a dom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przyjdzie kohen, i obejrzy, i jeśli zobaczy, że rozszerzyła się oznaka w domu, jest to caraat złośliwy w domu. I [dom]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священик і огляне. Якщо хворе місце в хаті поширилося, поправді є в хаті проказа, вона нечистою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wejdzie i to obejrzy a oto zaraza rozszerzyła się w domu. Wtedy, w domu jest gryzący trąd, jest on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wejdzie i dokona oględzin; a jeśli plaga się rozprzestrzeniła w domu, jest w domu złośliwy trąd. Jest on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rozwinęła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2024-04-29T19:41:42Z</dcterms:modified>
</cp:coreProperties>
</file>