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7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ten należy zatem zburzyć, jego kamienie i jego belki, i cały tynk tego domu, i wynieść na zewnątrz miasta, na miejsce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2024-04-29T19:02:31Z</dcterms:modified>
</cp:coreProperties>
</file>