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przespał się w takim domu, wypierze swoje szaty, i kto by jadł w takim domu, wypierze swoje szaty.*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dwukrotnie  dod.: i  będzie  nieczysty aż do wieczora.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2024-04-29T18:20:31Z</dcterms:modified>
</cp:coreProperties>
</file>