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2"/>
        <w:gridCol w:w="2383"/>
        <w:gridCol w:w="2893"/>
        <w:gridCol w:w="3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2024-04-29T22:47:56Z</dcterms:modified>
</cp:coreProperties>
</file>