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5"/>
        <w:gridCol w:w="2370"/>
        <w:gridCol w:w="2876"/>
        <w:gridCol w:w="3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obrzęku, wysypki i plamy,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2024-04-29T17:58:05Z</dcterms:modified>
</cp:coreProperties>
</file>