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stawi żywego przed obliczem JAHWE, aby przebłagać za niego i wypędzić go do Azazela,*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rozstania 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stawi żywego przed JAHWE, by dokonać nad nim przebłagania i wypędzić go, jako kozła rozstania,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kozła ofiarnego, postawi żywego przed JAHWE, aby nim dokonać przebłagania i wypuścić go na pustynię jako kozła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Azazela, postawi żywego przed Panem, aby oczyszczenie uczynił przezeń, a wypuścił go do Azazela na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na kozła wypuszczalnego, postawi go żywego przed JAHWE, aby uczynił modlitwę nad nim a wypuścił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wylosowanego dla Azazela postawi żywego przed Panem, aby dokonać na nim przebłagania, a potem wypędzić go dla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postawi żywego przed Panem, by nim dokonać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 wylosowanego dla Azazela postawi żywego przed Panem, aby dokonać na nim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Kozła, którego los wskazał dla Azazela, postawi żywego przed JAHWE, aby dokonać nad nim obrzędu zadośćuczynienia, a potem wypędzić go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natomiast, którego los przeznaczył dla Azazela, stawi żywego przed Jahwe, aby na nim dokonać obrzędu przebłagania, a potem wypędzi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kozła przeznaczonego losem „na [zrzucenie] z wysokiego urwiska" postawi żywego przed Bogiem, żeby dokonać przebłagania nad nim, aby go wysłać na wysokie urwisko, [na śmierć]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козла, на якого впав на нього жереб відпущення, поставить його перед Господом живим, щоб надолужити над ним, щоб відіслати його у відпущення. Відпустить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kozła, na którego padł los dla Azazela, postawi żywego przed WIEKUISTYM, aby nad nim uzyskać przebłaganie, i puści go do Azazela,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Azazela, należy postawić żywego przed Jehową, by dokonać za niego przebłagania, żeby go odesłać dla Azazela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wypuści go, ἀφήσει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2024-05-16T13:44:30Z</dcterms:modified>
</cp:coreProperties>
</file>