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stawi żywego przed obliczem JAHWE, aby przebłagać za niego i wypędzić go do Azazela,*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wypuści go, ἀφήσει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2024-05-16T19:05:38Z</dcterms:modified>
</cp:coreProperties>
</file>