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ofiary za swój grzech, dokona przebłagania za siebie i swój dom — i złoży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Aaron cielca na ofiarę za grzech za siebie samego, i dokona przebłagania za siebie i swój dom, i zabije cielca na ofiarę za grzech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cielca, na ofiarę za grzech twój, a oczyszczenie uczyni za się, i za dom swój, i zabije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rządnie odprawiwszy, ofiaruje cielca, a modląc się za się i za dom swój, ofiaruje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przebłagania za siebie i za swój dom, zabije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na ofiarę za swój własny grzech cielca i dokona przebłagania za siebie i za swój dom, i zarznie tego cielca na ofiarę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swój grzech, dokona przebłagania za siebie oraz za swój dom i zabije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i dokona obrzędu zadośćuczynienia za siebie i za swoją rodzinę. Następnie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cielca, przeznaczonego na ofiarę przebłagalną za siebie samego i dopełni obrzędu przebłagania za siebie i swój dom. Potem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Potem zarżnie byka oddania za grzech [chatat], który należy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свій дім, і заріже те теля, що за його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przyprowadzi także swojego zagrzesznego cielca oraz rozgrzeszy siebie i swój dom, zarzynając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 samego siebie Aaron przyprowadzi byka stanowiącego dar ofiarny za grzech, i dokona przebłagania za siebie i swój dom; i zarżnie byka stanowiącego dar ofiarny za grzech, składanego za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2024-05-16T10:08:46Z</dcterms:modified>
</cp:coreProperties>
</file>