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 Aaron byka ofiary za swój grzech i przebłaga za siebie oraz za swój dom – i zarżnie byka ofiary za swój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2024-05-16T13:55:56Z</dcterms:modified>
</cp:coreProperties>
</file>