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rozżarzonych węgli z ołtarza, sprzed oblicza JAHWE, i pełne swe (dwie) garście sypkiego, wonnego kadzidła i wniesie poza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2024-05-16T15:44:25Z</dcterms:modified>
</cp:coreProperties>
</file>