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zarżnie* kozła ofiary za grzech ludu i wniesie jego krew poza zasłonę, i uczyni z jego krwią podobnie, jak uczynił z krwią byka, to jest spryska nią nad pokrywą przebłagania i przed pokrywą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2024-05-16T13:54:36Z</dcterms:modified>
</cp:coreProperties>
</file>