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wyjdzie do ołtarza, który jest przed obliczem JAHWE, i przebłaga za niego: weźmie (nieco) z krwi cielca i (nieco) z krwi kozła i pomaże nią rogi ołtarza dookoła,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wyjdzie do ołtarza, który stoi przed obliczem JAHWE, i dokona za ten ołtarz przebłagania. Weźmie nieco z krwi cielca i nieco z krwi kozła i pomaże krwią rogi ołtarza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wyjdzie do ołtarza, który jest przed JAHWE, i dokona za niego przebłagania: weźmie nieco krwi cielca i krwi kozła i pomaże rogi ołtarza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wynijdzie do ołtarza, który jest przed Panem, a oczyści go; i wziąwszy krwi cielcowej i krwi kozłowej, pomaże rogi ołtarza w około;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wynidzie do ołtarza, który jest przed JAHWE, niech się modli za się, a wziąwszy krew cielcową i kozłową niech ją wyleje na rogi jego wokoło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wyjdzie do ołtarza, który jest przed Panem, aby dokonać nad nim przebłagania. Weźmie trochę krwi cielca i krwi kozła i pomaże nią rogi dokoła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wyjdzie do ołtarza, który jest przed Panem, i dokona przebłagania nad nim. Weźmie mianowicie nieco z krwi cielca i nieco z krwi kozła i pomaże nią rogi ołtarza wokoło,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wyjdzie do ołtarza, który jest przed JAHWE i dokona na nim przebłagania. Weźmie trochę krwi cielca oraz trochę krwi kozła i pomaże nią rogi ołtarza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wyjdzie, podejdzie do ołtarza, który jest przed JAHWE, i dokona nad nim obrzędu zadośćuczynienia. Weźmie trochę krwi cielca i kozła i pomaże nią dookoła rogi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wyjdzie [z Namiotu] i uda się do ołtarza znajdującego się przed Jahwe, i dokona na nim obrzędu przebłagania: weźmie trochę krwi cielca i kozła i pomaże nią wokoło rogi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wyjdzie do [złotego] ołtarza, który jest przed Bogiem, i dokona przebłagania na nim: weźmie trochę krwi byka i trochę krwi kozła i pomaże rogi ołtarza dookoła.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вийде до жертівника, що є перед Господом і надолужить за нього. І візьме кров теляти і кров козла і покладе на роги жертівника довкола,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wyjdzie do ołtarza, który jest przed obliczem WIEKUISTEGO i go oczyści; weźmie nieco krwi cielca oraz nieco krwi kozła i nałoży wokoło na narożniki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wyjdzie do ołtarza, który jest przed obliczem JAHWE, i dokona za niego przebłagania, weźmie też nieco krwi byka i nieco krwi kozła i posmaruje nią rogi ołtarza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2024-05-16T20:25:28Z</dcterms:modified>
</cp:coreProperties>
</file>