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swojemu bratu Aaronowi, żeby nie wchodził do miejsca najświętszego, poza zasłonę, przed pokrywę przebłagania, która leży na skrzyni Świadectwa,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przygotowania. W przeciwnym razie może umrzeć,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ukazywać się będę w obłoku nad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swojemu bratu Aaronowi, żeby nie wchodził w każdym czasie do Miejsca Świętego poza zasłonę przed przebłagalnią, która jest na arce, aby nie umarł. W obłoku bowiem będę się ukazywać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Aarona, brata twego, niech nie wchodzi każdego czasu do świątnicy wewnątrz za zasłonę przed ubłagalnią, która jest na skrzyni, aby nie umarł, bo w obłoku okazować się będę nad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mu, mówiąc: Mów do Aarona, brata twego, aby nie każdego czasu wchodził do świątnice, która jest za zasłoną przed ubłagalnią, którą jest nakryta skrzynia, aby nie umarł (bo w obłoku ukazować się będę nad wyrocznicą),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Aaronowi, swojemu bratu, żeby nie w każdym czasie wchodził do Miejsca Najświętszego, za zasłonę, przed przebłagalnię, która jest na arce, aby nie umarł, kiedy będę się ukazywał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Aaronowi, bratu swemu, żeby nie wchodził o każdym czasie do miejsca świętego poza zasłonę przed wieko, które jest na Skrzyni, aby nie umarł, gdyż ukażę się nad wiekiem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Mojżesza: Powiedz Aaronowi, swojemu bratu, żeby w dowolnym czasie nie wchodził do Miejsca Najświętszego poza zasłonę, przed przebłagalnię, która jest na Arce, aby nie umarł, kiedy ukażę się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 „Powiedz swojemu bratu Aaronowi, aby poza wyznaczonym czasem nie wchodził do miejsca najświętszego za zasłonę, przed płytę przebłagalną, która jest nad arką, aby nie umarł, gdy się ukażę w obłoku nad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Jahwe do Mojżesza: - Powiedz swemu bratu Aaronowi, by nie wchodził we wszelkim czasie do miejsca Świętego poza zasłonę, przed Płytą Przebłagania leżącą na Arce, aby nie umarł, kiedy Ja będę się ukazywał w obłoku nad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Przemów do swojego brata Aharona, niech nie wchodzi w dowolnej porze do Świętego [Świętych] poza zasłonę oddzielającą ani przed pokrywę odkupienia, która jest na Skrzyni, aby nie umarł. Bo [Moja Obecność] objawia się [tam] w obłoku, który jest nad pokrywą odkupienia. [I dlatego nie wolno tam wchodzić].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do Mojżesza: Powiesz twojemu bratu Ahronowi, by nie wchodził o każdej porze do świętego miejsca, poza zasłonę, przed wieko, które jest na arce; aby nie umarł, gdy w obłoku będę się objawiał nad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”Powiedz Aaronowi, swemu bratu, żeby nie w każdym czasie wchodził do świętego miejsca poza zasłonę, przed pokrywę, która jest na Arce, by nie umarł; w obłoku bowiem będę się ukazywał nad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2024-05-16T19:09:31Z</dcterms:modified>
</cp:coreProperties>
</file>