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szaty, umyje swoje ciało w wodzie i dopiero potem wejdzie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2024-05-16T14:44:41Z</dcterms:modified>
</cp:coreProperties>
</file>