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będzie Aaron wchodził do (miejsca) najświętszego: z bykiem, młodym cielcem na ofiarę za grzech i z baranem na ofiarę całopalną.*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8:18&lt;/x&gt;; &lt;x&gt;30 9:2&lt;/x&gt;; &lt;x&gt;40 15:24&lt;/x&gt;; &lt;x&gt;650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2024-05-16T13:30:36Z</dcterms:modified>
</cp:coreProperties>
</file>