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dwa kozły i postawi je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dwu kozłów, a postawi je przed Panem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kozłów postawi przed JAHWE we drzwiach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dwa kozły i postawi je wobec Pana,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obydwa kozły, postawi je przed JAHWE, przed wejściem do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te dwa kozły i ustawi je przed Jahwe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dwa kozły i postawi je przed Bogiem,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двох козлів і поставить їх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oba kozły, i postawi je przed Jehową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2024-05-16T13:38:39Z</dcterms:modified>
</cp:coreProperties>
</file>