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49"/>
        <w:gridCol w:w="6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dwa kozły i postawi je przed obliczem JAHWE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2024-05-16T20:19:19Z</dcterms:modified>
</cp:coreProperties>
</file>