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dusza ciała jest we krwi,* a Ja dałem wam ją** na ołtarz, dla przebłagiwania za wasze dusze, ponieważ to krew dokonuje przebłagania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dusza ciała ma siedlisko we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zaimek rm.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4:10-11&lt;/x&gt;; &lt;x&gt;10 9:2-5&lt;/x&gt;; &lt;x&gt;650 9:121&lt;/x&gt;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2024-05-16T22:07:48Z</dcterms:modified>
</cp:coreProperties>
</file>