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do synów Izraela: Żadna dusza spośród was nie będzie spożywała krwi, także przychodzień mieszkający pośród was nie będzie spożywał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2024-05-16T12:58:11Z</dcterms:modified>
</cp:coreProperties>
</file>