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synów* Izraela lub spośród przychodniów mieszkających wśród nich** upoluje łup, zwierzę albo ptaka – (z tych), które się jada – niech wypuści jego krew i przykryje ją prochem (ziemi).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z Izraelitów lub z cudzoziemców mieszkających wśród nich upoluje jakieś zwierzę lub ptaka, których mięso wolno jeść, to niech spuści jego krew i przykryje 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z synów Izraela lub z przybyszów, którzy goszczą wśród was, upoluje jakieś zwierzę lub ptaka, które wolno jeść, to wypuści jego krew i przykryje ją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ktobykolwiek z synów Izraelskich, albo z przychodniów, którzy są gośćmi między wami, goniąc ułowił jakie zwierzę albo ptaka, co się godzi jeść, tedy krew z niego wypuści, i zasypie ją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którykolwiek z synów Izraelowych i z przychodniów, którzy gośćmi są u was, jeśli łowem albo ptasznictwem uchwyci źwierza albo ptaka, które się jeść godzi, niechaj wyleje krew z niego a okryje 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Izraelitów albo z przybyszów, osiadłych wśród was, upoluje zwierzynę jadalną, zwierzę lub ptaka, wypuści jego krew i przykryje 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 synów izraelskich i z obcych przybyszów mieszkających pośród nich, upoluje zwierzę albo ptaka, które wolno jeść, niech wypuści jego krew i przykryje 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 z Izraelitów albo z przybyszów, którzy wśród was zamieszkali, upolował zwierzę lub ptaka, które wolno spożywać, niech wyleje jego krew i przykryje ją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Izraelitów lub któryś z cudzoziemców mieszkających wśród was upolował zwierzę albo ptaka, które można spożywać, to niech wyleje z nich krew i przysypie ją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z Izraelitów, lub cudzoziemców osiadłych wśród was, upoluje jakieś zwierzę lub ptaka jadalnego, pozwoli krwi spłynąć i przysypie 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 z synów Jisraela i z konwertytów mieszkających pośród was, który złowi zwierzę [albo znajdzie schwytane], z dzikich zwierząt albo z ptaków [koszernych], które mogą być zjedzone, wyleje jego krew i przykryje ją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людина з ізраїльських синів, і приходьків, що замешкують між вами, хто зловить лов звіра чи птаха, який їстиметься, і пролиє кров і покриє її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synów Israela, albo z przychodniów, którzy mieszkają pośród nich, złowił zwierzynę, albo ptaka, którego można jeść wtedy wytoczy jego krew i pokryje 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 synów Izraela lub jakiś osiadły przybysz, który przebywa pośród was jako przybysz, złapie podczas łowów dzikie zwierzę lub ptaka, które można jeść, to wyleje jego krew i przykryje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wersje PS w &lt;x&gt;30 17:13&lt;/x&gt;L.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2024-05-16T19:48:47Z</dcterms:modified>
</cp:coreProperties>
</file>