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jest jego krew, ona jest w jego duszy;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powiedziałem do synów Izraela: Nie wolno wam spożywać krwi żadnej istoty, gdyż dusza wszelkiego ciała to jego krew — każdy, kto by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wszelkiego ciała,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życie. Dlatego powiedziałem synom Izraela: Krwi wszelkiego ciała spożywać nie będziecie, bo życiem wszelkiego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krew. Ktokolwiek ją spożywa, zostanie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każdego ciała jest krew jego, która jest miasto duszy jego; przetożem powiedział synom Izraelskim: Krwi wszelkiego ciała jeść nie będziecie; bo dusza wszelkiego ciała jest krew jego; kto by ją kolwiek jadł,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każdego ciała we krwi jest. Przetom rzekł synom Izraelowym: Krwie wszelkiego ciała jeść nie będziecie, bo dusza ciała we krwi jest, a ktokolwiek by ją jadł,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wszelkiego ciała jest we krwi jego - dlatego dałem nakaz synom Izraela: nie będziecie spożywać krwi żadnego ciała, bo życie wszelkiego ciała jest w jego krwi. Ktokolwiek by ją spożywał, zostanie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wszelkiego ciała jest w jego krwi, w niej ono tkwi; dlatego powiedziałem do synów izraelskich: Nie będziecie spożywać krwi z żadnego ciała, gdyż życie wszelkiego ciała jest w jego krwi, więc każdy, kto ją spożywa,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ciała jest w jego krwi. Dlatego powiedziałem Izraelitom: Nie będziecie spożywali krwi żadnej istoty, bo życie wszelkiego ciała jest w jego krwi. Ktokolwiek będzie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żywego stworzenia ma siedzibę w jego krwi. Dlatego powiedziałem Izraelitom: Nie wolno wam spożywać krwi żadnej żywej istoty, bo życie jest w jej krwi, a kto by ją spożył, ma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każdej istoty cielesnej stanowi jej krew; dlatego powiedziałem do synów Izraela: Nie będziecie spożywali krwi żadnej istoty cielesnej, bo krew stanowi jej życie. Kto by ją zatem spożywał, ten będzie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[to jest] życie każdego stworzenia, jego krew jest jego życiową siłą. I dlatego powiedziałem do synów Jisraela: Krwi żadnego stworzenia nie będziecie jeść, bo życiową siłą każdego stworzenia jest jego krew. Ktokolwiek zje, będzie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кров його. І Я сказав ізраїльським синам: Не їстимете крови всякого тіла, бо душа всякого тіла - це кров його. Кожний, хто їсть її, вигубиться.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każdej cielesnej natury jest jej krew; dlatego powiedziałem synom Israela: Nie wolno wam spożywać krwi żadnej cielesnej natury, bo duszą każdej cielesnej natury jest jej krew; ktokolwiek by ją spożywał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duszą wszelkiego ciała jest jego krew dzięki duszy, która w niej jest. ʼToteż powiedziałem synom Izraela: ”Nie wolno wam spożywać krwi żadnego ciała, gdyż duszą wszelkiego ciała jest jego krew. Każdy, kto ją spożywa, zostanie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2024-05-16T20:15:47Z</dcterms:modified>
</cp:coreProperties>
</file>