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synów,* i do wszystkich synów Izraela – i powiedz im: Oto jest Słowo, w którym JAHWE przykazał: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jego synów, </w:t>
      </w:r>
      <w:r>
        <w:rPr>
          <w:rtl/>
        </w:rPr>
        <w:t>וְאֶל־ּבָנָיו</w:t>
      </w:r>
      <w:r>
        <w:rPr>
          <w:rtl w:val="0"/>
        </w:rPr>
        <w:t xml:space="preserve"> : hap.?; brak w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2024-05-16T13:43:00Z</dcterms:modified>
</cp:coreProperties>
</file>