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ktokolwiek z domu Izraela* zarżnie cielca lub owcę, lub kozę, w obozie, albo kto zarżnie (je) na zewnątrz obozu,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lub przychodniów mieszkających wśród was, ἢ τῶν προσηλύτων τῶν προσκειμένων ἐν ὑμῖν.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2024-05-16T15:00:02Z</dcterms:modified>
</cp:coreProperties>
</file>