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 być dlatego, by synowie Izraela przyprowadzali swoje rzeźne ofiary, które zarzynają w ofierze na polu, do JAHWE, przed wejście do namiotu spotkania, do kapłana, i zarzynali je jako ofiary pokoju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2024-05-16T11:20:48Z</dcterms:modified>
</cp:coreProperties>
</file>