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wejście do namiotu spotkania jej nie przyprowadzi, aby ją przysposobić dla JAHWE, to człowiek ten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2024-05-16T18:10:37Z</dcterms:modified>
</cp:coreProperties>
</file>