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067"/>
        <w:gridCol w:w="26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Mojżesza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2024-05-02T07:44:55Z</dcterms:modified>
</cp:coreProperties>
</file>