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 ani zbliżał się do jego żony, jest ona bowiem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twego ojca, nie zbliżysz się do jego żony; ona jest twoją ciocią.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brata ojca twego nie odkryjesz, do żony jego nie wnijdziesz; żona stryja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stryja twego nie odkryjesz ani przystąpisz do żony jego, która cię powinowactwem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swojego ojca: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ojca twojego, nie zbliżysz się do jego żony, jest ona twoją stryjenką.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brata twego ojca, nie będziesz się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stryja. To jest twoja ciotka i 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brata twego ojca, nie będziesz się więc zbliżał do jego żony, bo jest ona twoją ciotką.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brata twojego ojca, [to jest] nie zbliżysz się do jego żony, jest ona twoją ciotką.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і не ввійдеш до його жінки, бо вона тобі кревна.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brata twojego ojca oraz do jego żony się nie zbliżaj; to twoja stryjenka.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brata twego ojca. Nie wolno ci zbliżyć się do jego żony. Jest twoją ciotką.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2024-05-02T05:18:57Z</dcterms:modified>
</cp:coreProperties>
</file>