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względem niego postępował jak zdzierca. Nie będziesz też zatrzymywał u siebie do dnia następnego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uciskać swego bliźniego i nie będziesz go wyzyskiwać. Zapłata najemnika nie zostanie u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gwałtem bliźniego twego, ani go odzieraj; nie zostanie zapłata najemnika u ciebie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kładł potwarzy na bliźniego twego ani go gwałtem ściśniesz. Nie zmieszka praca najemnika twego u ciebie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bliźniego, nie będziesz go wyzyskiwał. Zapłata najemnika nie będzie pozostawać w twoim domu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swego bliźniego i nie będziesz go obdzierał. Nie będziesz zatrzymywał u siebie przez noc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wyzyskiwał swego bliźniego. Nie będziesz też zatrzymywał przez noc aż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bliźniego, nie będziecie go wyzyskiwać. Zapłata najemnika nie może być przetrzymywana przez noc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bliźniego i nie wykorzystuj go! Zapłata najemnika nie może być przetrzymywana przez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uciskał swojego bliźniego [wstrzymując jego zapłatę]. Nie będziesz rabował. Nie będziesz przetrzymywał u siebie zapłaty wynajętego robotnika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кривдитимеш ближнього і не грабуватимеш, і не лежатиме з тобою зарібок наємника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twojego bliźniego i nie obdzieraj; nie przetrzymuj przez noc do rana, płacy swojego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oszukiwać swego bliźniego i nie wolno ci rabować. Zapłata najemnika nie ma pozostawać u ciebie przez całą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2024-05-02T20:32:19Z</dcterms:modified>
</cp:coreProperties>
</file>