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z pokarmów posolisz solą i nie pozbawisz soli przymierza twego Boga* ** żadnej twojej ofiary z pokarmów – na każdej twojej ofierze złożysz sól.***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ofiarę z pokarmów posolisz. Soli przymierza twojego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pozbawisz żadnej ofiary z pokarmów — wraz z każdą ofiarujesz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z ofiar pokarmowych posolisz i nie pozbawisz soli przymierza twego Boga swej ofiary pokarmowej. Przy każdej twojej ofierze złożysz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dar ofiary twojej śniednej solą posolisz a nie odejmiesz soli przymierza Boga twojego od ofiary twojej śniednej; przy każdej ofierze twojej ofiarować będziesz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ofiary będziesz ofiarował, solą posolisz, ani odejmiesz soli przymierza Boga twego z ofiary twojej. Przy wszelkiej obiacie twojej ofiarujesz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dar należący do ofiary pokarmowej ma być posolony. Niech nie brakuje soli przymierza Boga twego przy żadnej ofierze pokarmowej. Każdy dar posypiesz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twoją ofiarę z pokarmów posolisz; żadnej twojej ofiary z pokarmów nie pozbawisz soli przymierza Boga twego. Przy każdej ofierze swojej składać będziesz i 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pokarmową posolisz. Nigdy nie może brakować twojej ofierze pokarmowej soli przymierza twego Boga. Na każdym swoim darze masz położyć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Posolisz każdy swój dar z pokarmów. Niech dla żadnej ofiary nie braknie soli przymierza twojego Boga. Każdy dar posypiesz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dobrze posolić każdą swoją ofiarę z pokarmów. Żadnej swojej ofiary nie pozbawisz soli Przymierza twego Boga; przy każdym twoim darze ofiarujesz i 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twoje oddanie hołdownicze [mincha] posolisz. I nie pozbawisz twojego oddania hołdowniczego soli przymierza, które twój Bóg [zawarł w sześciu dniach Stworzenia, że sól zawsze będzie kładziona na ołtarz]. Z każdym swoim oddaniem przybliżysz sól.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дар вашої жертви посолиться сіллю. Не полишите сіль господнього завіту від ваших жертв. На кожнім вашім дарі принесете вашому Господеві Богові 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twoją ofiarę z pokarmów posolisz solą; nie pozbawisz twojej ofiary soli przymierza twojego Boga; przy każdej twojej ofierze zaofiarujesz także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każdy dar ofiarny ze swej ofiary zbożowej przyprawisz solą; nie wolno ci dopuścić, żeby na twoją ofiarę zbożową zabrakło soli przymierza twego Boga. Z każdym swoim darem ofiarnym złożysz sól.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18:19&lt;/x&gt;; &lt;x&gt;140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Panu, twojemu Bogu, κυρίῳ τῷ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2024-05-10T17:49:08Z</dcterms:modified>
</cp:coreProperties>
</file>