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weźmie stamtąd* swoją pełną garść – z jej najlepszej mąki i z oliwy wraz z całym jej kadzidłem, i spali** kapłan jej przypomnienie*** na ołtarzu,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kapłanów. Kapłan weźmie garść tej najlepszej mąki z oliwą oraz całe kadzidło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jako przypomnienie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ołtarzu,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stamtąd pełną garść tej mąki pszennej wraz z oliwą i całym kadzidłem i spali to na ołtarzu jako pamiątkę. To jest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Aaronowych, kapłanów, a weźmie stąd pełną garść swoję tej pszennej mąki, i tej oliwy, ze wszystkiem kadzidłem; i zapali to kapłan na pamiątkę jej na ołtarzu; ofiara ognista jest ku wdzięcznej wonności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do synów Aaronowych, kapłanów, z których jeden weźmie garść pełną mąki białej i oliwy, i wszytko kadzidło, i położy pamiątkę na ołtarzu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kapłanów, synów Aarona. Kapłan weźmie pełną garść najczystszej mąki razem z oliwą i z całym kadzidłem i zamieni w dym na ołtarzu jako pamiątkę, jako ofiarę spalaną,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synów Aarona, kapłanów. Kapłan weźmie z tego pełną swoją garść mąki z oliwą wraz z całym jej kadzidłem i spali ją na ołtarzu jako pamiątkę,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synów Aarona, kapłanów. Kapłan weźmie pełną garść najlepszej mąki z oliwą oraz całym kadzidłem i spali ją na ołtarzu jako pamiątkę, ofiarę spalaną,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 ofiarny przyniesie kapłanom, synom Aarona, a kapłan weźmie pełną garść czystej mąki i oliwę wraz z całym kadzidłem i spali na ołtarzu jako ofiarę, która przypomni Bogu o ofiarodawcy. To jest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przyniesie ją do kapłanów, potomków Aarona. Kapłan weźmie pełną garść tej przedniej mąki wraz z oliwą i całym kadzidłem i spali na ołtarzu na upamiętnienie; oto [strawiona] przez ogień ofiara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ją do synów Aharona, kohenów, a [jeden z nich] nabierze z tego tyle, ile zmieści mu się w dłoni pod trzema [zaciśniętymi] palcami, z wybornej mąki i z jej oliwy z całym jej kadzidłem. Kohen zmieni ją w wonny dym, jako część pamiątkową na ołtarzu,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священиків, синів Аарона. І взявши з неї повну жменю пшеничної муки з олією і ввесь його ладан, і покладе священик память його на жертівник.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Ahrona, kapłanów. A on z niej nabierze pełną swoją garść mąki oraz oliwy z całym jej kadzidłem, i ten „znak przypomnienia” puści z dymem na ofiarnicy. To jest ofiara ogniowa,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to do synów Aarona, kapłanów, a kapłan weźmie z tego pełną garść wybornej mąki i oliwy wraz z całą jego wonną żywicą; i zamieni to na ołtarzu w dym jako przypomnienie,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niej;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kontekście ofiary całopalnej, kadzidlanej, będącej źródłem woni przyjemnej dla JHWH. G nie jest w tym przyp. zbyt dosłowna, tłum.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przypomnienie, </w:t>
      </w:r>
      <w:r>
        <w:rPr>
          <w:rtl/>
        </w:rPr>
        <w:t>אַזְּכָרָה</w:t>
      </w:r>
      <w:r>
        <w:rPr>
          <w:rtl w:val="0"/>
        </w:rPr>
        <w:t xml:space="preserve"> (’azkara h), wg G μνημόσυνον, tj. przypomnienie Bogu o osobie ofiarującego; rozumiane też jako: (1) znak; (2) wspomnienie (imienia Pana), inwokacja, por. Ps 38 i 70 (&lt;x&gt;30 2:2&lt;/x&gt;L.).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2024-05-10T03:20:32Z</dcterms:modified>
</cp:coreProperties>
</file>