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5"/>
        <w:gridCol w:w="3624"/>
        <w:gridCol w:w="3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mówił dalej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tak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2024-05-11T23:29:55Z</dcterms:modified>
</cp:coreProperties>
</file>