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obchodzić (z pielgrzymką), jako święto dla JAHWE, przez siedem dni, co rok. Jest to wieczysta ustawa dla waszych pokoleń. Będziecie je obchodzić w siódmym miesiącu.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2024-05-13T14:27:23Z</dcterms:modified>
</cp:coreProperties>
</file>