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zatem oszukiwać każdy swojego bliźniego, lecz będziecie bać się swojego Boga,* gdyż**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Pana, twojego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gdyż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2024-05-11T07:54:49Z</dcterms:modified>
</cp:coreProperties>
</file>