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swoje pole i przez sześć lat będziesz przycinał swoją winnicę, i będziesz zbierał jej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2024-05-11T10:10:53Z</dcterms:modified>
</cp:coreProperties>
</file>