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0"/>
        <w:gridCol w:w="3680"/>
        <w:gridCol w:w="3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I 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2024-04-30T07:25:59Z</dcterms:modified>
</cp:coreProperties>
</file>