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wycena będzie następująca: za mężczyznę od dwudziestego do sześćdziesiątego roku życia twoja wycena wyniesie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twoje oszacowanie: Za mężczyznę w wieku od dwudziestu do sześćdziesięciu lat będzie wynosiło pięćdziesiąt syklów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szacunek twój: Za mężczyznę od dwudziestu lat aż do sześćdziesiąt lat, będzie szacunek twój pięćdziesiąt syklów srebra według wagi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mężczyzna od dwudziestego roku aż do sześćdziesiątego roku, da pięćdziesiąt syklów srebra wedle kościelnej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szacował: jeżeli chodzi o mężczyznę w wieku od dwudziestu do sześćdziesięciu lat, to będzie on oszacowany na pięćdziesiąt syklów srebra według wagi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Za mężczyznę od dwudziestu lat do lat sześćdziesięciu będzie twoja ocena wynosiła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Mężczyznę w wieku od dwudziestu do sześćdziesięciu lat ocenisz na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od dwudziestu do sześćdziesięciu lat ocenisz na pięćdziesiąt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będziesz ustalał tę wartość: mężczyznę w wieku od dwudziestu do sześćdziesięciu lat ocenisz na pięćdziesiąt syklów srebra - według wagi przy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[taka] będzie twoja wycena: [za] mężczyznę pomiędzy dwudziestym a sześćdziesiątym rokiem będzie twoja wycena pięćdziesiąt srebrnych szekli według wagi Świątyni,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вартість чоловічого роду від двадцять літ до шістьдесять літ, вартість його буде пятдесять дідрахм срібла за міркою святою,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ocena by dotyczyła mężczyzny od lat dwudziestu do sześćdziesięciu, wtedy cena będzie stanowiła pięćdziesiąt srebrnych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szacunkowa wartość mężczyzny w wieku od dwudziestu lat do sześćdziesięciu lat; ta wartość szacunkowa ma wynosić pięćdziesiąt sykli srebra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2024-04-30T02:45:35Z</dcterms:modified>
</cp:coreProperties>
</file>