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JAHWE szczególne* ślubowanie (dotyczące) ludzi, zdaje się (przy tym) na twoją wycenę.Twoja wycena będzie następująca: Za mężczyznę od dwudziestego do sześćdziesiątego roku życia twoja wycena będzie wynosiła pięćdziesiąt sykli srebra według sykla (miejsca)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wydzielić, zob. &lt;x&gt;40 6:2&lt;/x&gt;.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2024-04-30T03:40:09Z</dcterms:modified>
</cp:coreProperties>
</file>