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rzeźna ofiara pokoju* ** – jeśli chce ją złożyć ze stada – to niech przyprowadzi przed oblicze JAHWE samca lub samicę bez skazy.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rzeźna ofiara pokoju, ׁ</w:t>
      </w:r>
      <w:r>
        <w:rPr>
          <w:rtl/>
        </w:rPr>
        <w:t>שְלָמִים זֶבַח</w:t>
      </w:r>
      <w:r>
        <w:rPr>
          <w:rtl w:val="0"/>
        </w:rPr>
        <w:t xml:space="preserve"> , była ofiarą w intencji pokoju między stronami, wspomnieniem przymierza (&lt;x&gt;10 26:28-30&lt;/x&gt;). Mogła być: dziękczynna (&lt;x&gt;30 7:11-15&lt;/x&gt;;&lt;x&gt;30 22:2930&lt;/x&gt;), dopełniająca ślubowania (&lt;x&gt;30 7:16-18&lt;/x&gt;;&lt;x&gt;30 22:21-25&lt;/x&gt;), dobrowolna (&lt;x&gt;30 7:16-18&lt;/x&gt;;&lt;x&gt;30 22:21-25&lt;/x&gt;), ordynacyjna (&lt;x&gt;20 29:19-34&lt;/x&gt;; &lt;x&gt;30 7:37&lt;/x&gt;;&lt;x&gt;30 8:22-32&lt;/x&gt;), błagalna (&lt;x&gt;70 20:26&lt;/x&gt;;&lt;x&gt;70 21:4&lt;/x&gt;; &lt;x&gt;90 13:9&lt;/x&gt;; &lt;x&gt;100 24:25&lt;/x&gt;), &lt;x&gt;30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26:28-30&lt;/x&gt;; &lt;x&gt;530 10:16-18&lt;/x&gt;;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2024-05-13T21:11:44Z</dcterms:modified>
</cp:coreProperties>
</file>