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na strawę ognia i obiaty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 dym na ołtarzu jako pokarm,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 священик на жертівник як милий запах,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to z dymem na ofiarnicy – to jest pokarm,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 pokarm,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2024-05-14T05:45:17Z</dcterms:modified>
</cp:coreProperties>
</file>