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koza,* to przyprowadzi ją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w ofierze kozę,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ofiara będzie kozą, niech złoży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koza była ofiarą jego, tedy ją ofiarować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koza była obiata jego a ofiarowałby 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w darze kozę, niech złoży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ofiarą ma być koza, to przywiedzie ją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ofiarą będzie koza, to przyprowadzi ją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kozę na ofiarę,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jako dar chce złożyć kozę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oddaniem jest koza, przybliży ją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з кіз, то принесе перед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ofiarą jest koza niech ją przyniesie przed oblicze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darem ofiarnym jest koza to przyprowadzi ją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koza, </w:t>
      </w:r>
      <w:r>
        <w:rPr>
          <w:rtl/>
        </w:rPr>
        <w:t>עֵז</w:t>
      </w:r>
      <w:r>
        <w:rPr>
          <w:rtl w:val="0"/>
        </w:rPr>
        <w:t xml:space="preserve"> (‘ez) ozn. samicę; wydzielona w specyfikacji, gdyż kozy nie miały tłustego ogona.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2024-05-14T09:07:17Z</dcterms:modified>
</cp:coreProperties>
</file>