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swą rękę na jej głowie, i zarżnie* ją przed namiotem spotkania, a synowie Aarona** obleją jej krwią ołtarz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zarżną, σφάξουσιν αὐτὸ ἔναντι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kapłani,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2024-05-14T18:31:00Z</dcterms:modified>
</cp:coreProperties>
</file>