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wieczysta dla waszych pokoleń we wszystkich waszych siedzibach: Nie będziecie spożywać żadnego* tłuszczu ani żadnej krwi.**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wieczysta dla wszystkich waszych pokoleń we wszystkich waszych siedzibach: Nie będziecie spożywać żadnego tłuszczu ani żadnej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wieczna ustawa dla waszych pokoleń, we wszystkich waszych mieszkaniach: Nie będziecie jeść żadnego tłuszczu ani żadnej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Prawem wiecznem w narodziech waszych, we wszystkich mieszkaniach waszych, żadnej tłustości i żadnej krwi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prawem wiecznym w rodzajach waszych i wszech mieszkaniach waszych: ani krwie, ani łoju koniecznie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ustawa wieczysta na wszystkie czasy i na wszystkie pokolenia, we wszystkich waszych siedzibach. Ani tłuszczu, ani krwi spożywać nie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Ustawą wieczystą dla pokoleń waszych, we wszystkich siedzibach waszych będzie to, że żadnego tłuszczu i żadnej krwi spożywać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rozporządzenie na wszystkie czasy dla wszystkich waszych pokoleń i we wszystkich waszych siedzibach: Nie będziecie spożywać ani tłuszczu,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wieczne dla waszych pokoleń, gdziekolwiek zamieszkacie: nie wolno wam spożywać ani tłuszczu, ani krwi!»”.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wieczyste prawo dla waszych pokoleń, gdziekolwiek osiądziecie: Nie wolno wam spożywać ani tłuszczu, ani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wieczny bezwzględny nakaz dla waszych pokoleń we wszystkich waszych siedzibach: żadnego [takiego] tłuszczu i żadnej krwi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(Це) закон вічний в роди ваші в кожнім вашім поселенні. Ввесь жир і всю кров не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wieczną ustawą w waszych pokoleniach i we wszystkich waszych siedzibach; nie będziecie jeść żadnego łoju ani żadnej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ustawa po czas niezmierzony dla waszych pokoleń we wszystkich waszych miejscach zamieszkania: Nic wolno wam jeść żadnego tłuszczu ani żadnej krwiʼ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 3:34 dod.: takiego.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7:26-27&lt;/x&gt;; &lt;x&gt;30 17:10&lt;/x&gt;;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2024-05-14T00:11:02Z</dcterms:modified>
</cp:coreProperties>
</file>