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 na głowie swojej ofiary i zarżnie ją* u wejścia do namiotu spotkania, a synowie Aarona, kapłani, obleją krwią ołtarz**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Czynności tej – szechity – mógł dokonać składający ofiarę lub kapłan, &lt;x&gt;30 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całopalny, τὸ θυσιαστήριον τῶν ὁλοκαυτωμάτων.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2024-05-14T11:53:17Z</dcterms:modified>
</cp:coreProperties>
</file>