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1"/>
        <w:gridCol w:w="6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 Co ty widzisz, Jeremiaszu? I odpowiedziałem: Widzę gałązkę migdałowca.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2024-04-26T09:02:53Z</dcterms:modified>
</cp:coreProperties>
</file>