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mieszkańców me wyroki za ich złe postępowanie, za to, że Mnie opuścili, a kadzili obcym bóstwom i kłaniali się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ogłoszę przeciwko nim moje sądy za całą ich niegodziwość: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mnie opuścili, palili kadzidło innym bogom i oddali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opowiem sądy moje przeciwko nim dla wszelakiej złości tych, którzy mię opuścili, a kadzili bogom obcym,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mówić sądy moje z nimi o wszelaką złość ich, którzy mię opuścili, a ofiarowali bogom obcym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wyrok na nie za całą ich niegodziwość, iż opuścili Mnie, a palili kadzidło cudzym bogom i hołd oddawali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wypowiem na nich swoje wyroki z powodu wszystkich ich złości, że mnie opuścili, kadzili obcym bogom i oddawali pokłon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swoje wyroki za całe ich zło, ponieważ Mnie opuścili, palili kadzidło obcym bogom, i oddawali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wyrok za wszelkie ich zło: że Mnie opuścili, palili kadzidło obcym bogom i oddawali pokłon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ogłoszę na nich swój wyrok za wszelkie ich złości, gdyż mnie opuścili, bogom obcym palili kadzidło i składali hołd tworom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заговорю судом до них за всі їхні злоби, бо Мене оставили і принесли ладан чужим богам і поклонилися ділам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rozprawię się z nimi z powodu całej niegodziwości tych, którzy mnie opuścili, a kadzili cudzym bóstwom i korzyli się przed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zapowiem im swe sądy nad całą ich niegodziwością, jako że mnie opuścili i sprawiają, iż wznosi się dym ofiarny dla innych bogów, i kłaniają się dziełom swoich rąkʼ.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2024-04-25T22:09:46Z</dcterms:modified>
</cp:coreProperties>
</file>