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5"/>
        <w:gridCol w:w="6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2024-04-26T07:00:06Z</dcterms:modified>
</cp:coreProperties>
</file>