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2"/>
        <w:gridCol w:w="2010"/>
        <w:gridCol w:w="2440"/>
        <w:gridCol w:w="4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2024-04-26T00:25:55Z</dcterms:modified>
</cp:coreProperties>
</file>