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4"/>
        <w:gridCol w:w="6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JAHWE swą rękę i dotknął moich ust,* i powiedział do mnie JAHWE: Oto podaję moje słowa w twoje usta.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18:18&lt;/x&gt;; &lt;x&gt;290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2024-04-20T02:44:02Z</dcterms:modified>
</cp:coreProperties>
</file>