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9"/>
        <w:gridCol w:w="2001"/>
        <w:gridCol w:w="54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nicością, dziełem kpiny, w czasie swego nawiedzenia zginą!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2024-05-14T19:02:57Z</dcterms:modified>
</cp:coreProperties>
</file>